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F5163" w14:textId="77777777" w:rsidR="00C22852" w:rsidRDefault="00C22852" w:rsidP="00C22852">
      <w:pPr>
        <w:tabs>
          <w:tab w:val="left" w:pos="5670"/>
        </w:tabs>
        <w:spacing w:after="120"/>
      </w:pPr>
    </w:p>
    <w:p w14:paraId="77820D11" w14:textId="77777777" w:rsidR="00C22852" w:rsidRPr="007247EC" w:rsidRDefault="00C22852" w:rsidP="00C22852">
      <w:pPr>
        <w:tabs>
          <w:tab w:val="left" w:pos="567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7247EC">
        <w:rPr>
          <w:rFonts w:ascii="Times New Roman" w:hAnsi="Times New Roman" w:cs="Times New Roman"/>
          <w:sz w:val="24"/>
          <w:szCs w:val="24"/>
        </w:rPr>
        <w:t>Veranstaltung</w:t>
      </w:r>
      <w:r w:rsidR="0050226E">
        <w:rPr>
          <w:rFonts w:ascii="Times New Roman" w:hAnsi="Times New Roman" w:cs="Times New Roman"/>
          <w:sz w:val="24"/>
          <w:szCs w:val="24"/>
        </w:rPr>
        <w:t>sname</w:t>
      </w:r>
      <w:r w:rsidRPr="007247EC">
        <w:rPr>
          <w:rFonts w:ascii="Times New Roman" w:hAnsi="Times New Roman" w:cs="Times New Roman"/>
          <w:sz w:val="24"/>
          <w:szCs w:val="24"/>
        </w:rPr>
        <w:t>:</w:t>
      </w:r>
      <w:r w:rsidR="0050226E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14:paraId="533C37AA" w14:textId="77777777" w:rsidR="00C22852" w:rsidRPr="007247EC" w:rsidRDefault="00C22852" w:rsidP="00C22852">
      <w:pPr>
        <w:tabs>
          <w:tab w:val="left" w:pos="567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7247EC">
        <w:rPr>
          <w:rFonts w:ascii="Times New Roman" w:hAnsi="Times New Roman" w:cs="Times New Roman"/>
          <w:sz w:val="24"/>
          <w:szCs w:val="24"/>
        </w:rPr>
        <w:t>Semester:</w:t>
      </w:r>
      <w:r w:rsidR="0050226E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48306394" w14:textId="77777777" w:rsidR="00C22852" w:rsidRPr="007247EC" w:rsidRDefault="00C22852" w:rsidP="00C22852">
      <w:pPr>
        <w:pStyle w:val="berschrift1"/>
        <w:ind w:left="-993"/>
        <w:jc w:val="center"/>
        <w:rPr>
          <w:rFonts w:ascii="Times New Roman" w:hAnsi="Times New Roman" w:cs="Times New Roman"/>
        </w:rPr>
      </w:pPr>
    </w:p>
    <w:p w14:paraId="0368F10C" w14:textId="77777777" w:rsidR="00C22852" w:rsidRPr="007247EC" w:rsidRDefault="00C22852" w:rsidP="00C22852">
      <w:pPr>
        <w:pStyle w:val="berschrift1"/>
        <w:ind w:left="-993"/>
        <w:jc w:val="center"/>
        <w:rPr>
          <w:rFonts w:ascii="Times New Roman" w:hAnsi="Times New Roman" w:cs="Times New Roman"/>
        </w:rPr>
      </w:pPr>
    </w:p>
    <w:p w14:paraId="6BF40963" w14:textId="77777777" w:rsidR="00C22852" w:rsidRPr="007247EC" w:rsidRDefault="00C22852" w:rsidP="00C22852">
      <w:pPr>
        <w:pStyle w:val="berschrift1"/>
        <w:rPr>
          <w:rFonts w:ascii="Times New Roman" w:hAnsi="Times New Roman" w:cs="Times New Roman"/>
        </w:rPr>
      </w:pPr>
    </w:p>
    <w:p w14:paraId="0C19055E" w14:textId="77777777" w:rsidR="00C22852" w:rsidRPr="0050226E" w:rsidRDefault="00C22852" w:rsidP="00C22852">
      <w:pPr>
        <w:pStyle w:val="berschrift1"/>
        <w:spacing w:after="240"/>
        <w:ind w:left="-99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50226E">
        <w:rPr>
          <w:rFonts w:ascii="Times New Roman" w:hAnsi="Times New Roman" w:cs="Times New Roman"/>
          <w:sz w:val="28"/>
          <w:szCs w:val="28"/>
          <w:highlight w:val="yellow"/>
        </w:rPr>
        <w:t>Titel der Arbeit</w:t>
      </w:r>
    </w:p>
    <w:p w14:paraId="36EF97ED" w14:textId="77777777" w:rsidR="00C22852" w:rsidRPr="0050226E" w:rsidRDefault="00C22852" w:rsidP="00C228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0" w:line="240" w:lineRule="auto"/>
        <w:ind w:left="-993"/>
        <w:jc w:val="center"/>
        <w:rPr>
          <w:rFonts w:ascii="Times New Roman" w:hAnsi="Times New Roman" w:cs="Times New Roman"/>
          <w:color w:val="000000"/>
          <w:sz w:val="28"/>
          <w:szCs w:val="28"/>
          <w:lang w:val="de-DE" w:eastAsia="de-DE"/>
        </w:rPr>
      </w:pPr>
      <w:r w:rsidRPr="0050226E">
        <w:rPr>
          <w:rFonts w:ascii="Times New Roman" w:hAnsi="Times New Roman" w:cs="Times New Roman"/>
          <w:color w:val="000000"/>
          <w:sz w:val="28"/>
          <w:szCs w:val="28"/>
          <w:highlight w:val="yellow"/>
          <w:lang w:val="de-DE" w:eastAsia="de-DE"/>
        </w:rPr>
        <w:t>Untertitel</w:t>
      </w:r>
      <w:r w:rsidRPr="0050226E">
        <w:rPr>
          <w:rFonts w:ascii="Times New Roman" w:hAnsi="Times New Roman" w:cs="Times New Roman"/>
          <w:color w:val="000000"/>
          <w:sz w:val="28"/>
          <w:szCs w:val="28"/>
          <w:lang w:val="de-DE" w:eastAsia="de-DE"/>
        </w:rPr>
        <w:t xml:space="preserve"> </w:t>
      </w:r>
    </w:p>
    <w:p w14:paraId="20A44274" w14:textId="77777777" w:rsidR="00C22852" w:rsidRPr="0050226E" w:rsidRDefault="0050226E" w:rsidP="00C228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0" w:line="240" w:lineRule="auto"/>
        <w:ind w:left="-993"/>
        <w:jc w:val="center"/>
        <w:rPr>
          <w:rFonts w:ascii="Times New Roman" w:hAnsi="Times New Roman" w:cs="Times New Roman"/>
          <w:color w:val="000000"/>
          <w:lang w:val="de-DE" w:eastAsia="de-DE"/>
        </w:rPr>
      </w:pPr>
      <w:r w:rsidRPr="0050226E">
        <w:rPr>
          <w:rFonts w:ascii="Times New Roman" w:hAnsi="Times New Roman" w:cs="Times New Roman"/>
          <w:color w:val="000000"/>
          <w:lang w:val="de-DE" w:eastAsia="de-DE"/>
        </w:rPr>
        <w:t>v</w:t>
      </w:r>
      <w:r w:rsidR="00C22852" w:rsidRPr="0050226E">
        <w:rPr>
          <w:rFonts w:ascii="Times New Roman" w:hAnsi="Times New Roman" w:cs="Times New Roman"/>
          <w:color w:val="000000"/>
          <w:lang w:val="de-DE" w:eastAsia="de-DE"/>
        </w:rPr>
        <w:t>on</w:t>
      </w:r>
    </w:p>
    <w:p w14:paraId="5896306F" w14:textId="77777777" w:rsidR="00C22852" w:rsidRPr="0050226E" w:rsidRDefault="00C22852" w:rsidP="00C228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ind w:left="-993"/>
        <w:jc w:val="center"/>
        <w:rPr>
          <w:rFonts w:ascii="Times New Roman" w:hAnsi="Times New Roman" w:cs="Times New Roman"/>
          <w:color w:val="000000"/>
          <w:sz w:val="24"/>
          <w:szCs w:val="24"/>
          <w:lang w:val="de-DE" w:eastAsia="de-DE"/>
        </w:rPr>
      </w:pPr>
      <w:r w:rsidRPr="0050226E">
        <w:rPr>
          <w:rFonts w:ascii="Times New Roman" w:hAnsi="Times New Roman" w:cs="Times New Roman"/>
          <w:color w:val="000000"/>
          <w:sz w:val="24"/>
          <w:szCs w:val="24"/>
          <w:highlight w:val="yellow"/>
          <w:lang w:val="de-DE" w:eastAsia="de-DE"/>
        </w:rPr>
        <w:t>Vorname Name</w:t>
      </w:r>
    </w:p>
    <w:p w14:paraId="14CCF96E" w14:textId="77777777" w:rsidR="00C22852" w:rsidRPr="0050226E" w:rsidRDefault="00C22852" w:rsidP="00C228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ind w:left="-993"/>
        <w:jc w:val="center"/>
        <w:rPr>
          <w:rFonts w:ascii="Times New Roman" w:hAnsi="Times New Roman" w:cs="Times New Roman"/>
          <w:color w:val="000000"/>
          <w:lang w:val="de-DE" w:eastAsia="de-DE"/>
        </w:rPr>
      </w:pPr>
      <w:r w:rsidRPr="0050226E">
        <w:rPr>
          <w:rFonts w:ascii="Times New Roman" w:hAnsi="Times New Roman" w:cs="Times New Roman"/>
          <w:color w:val="000000"/>
          <w:lang w:val="de-DE" w:eastAsia="de-DE"/>
        </w:rPr>
        <w:t>Matrikel</w:t>
      </w:r>
      <w:r w:rsidR="0050226E" w:rsidRPr="0050226E">
        <w:rPr>
          <w:rFonts w:ascii="Times New Roman" w:hAnsi="Times New Roman" w:cs="Times New Roman"/>
          <w:color w:val="000000"/>
          <w:lang w:val="de-DE" w:eastAsia="de-DE"/>
        </w:rPr>
        <w:t>numme</w:t>
      </w:r>
      <w:r w:rsidRPr="0050226E">
        <w:rPr>
          <w:rFonts w:ascii="Times New Roman" w:hAnsi="Times New Roman" w:cs="Times New Roman"/>
          <w:color w:val="000000"/>
          <w:lang w:val="de-DE" w:eastAsia="de-DE"/>
        </w:rPr>
        <w:t>r:</w:t>
      </w:r>
      <w:r w:rsidR="0050226E" w:rsidRPr="0050226E">
        <w:rPr>
          <w:rFonts w:ascii="Times New Roman" w:hAnsi="Times New Roman" w:cs="Times New Roman"/>
          <w:color w:val="000000"/>
          <w:lang w:val="de-DE" w:eastAsia="de-DE"/>
        </w:rPr>
        <w:t xml:space="preserve"> _______________</w:t>
      </w:r>
    </w:p>
    <w:p w14:paraId="1689A20B" w14:textId="77777777" w:rsidR="00C22852" w:rsidRPr="0050226E" w:rsidRDefault="00C22852" w:rsidP="00C228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ind w:left="-993"/>
        <w:jc w:val="center"/>
        <w:rPr>
          <w:rFonts w:ascii="Times New Roman" w:hAnsi="Times New Roman" w:cs="Times New Roman"/>
          <w:color w:val="000000"/>
          <w:lang w:val="de-DE" w:eastAsia="de-DE"/>
        </w:rPr>
      </w:pPr>
      <w:proofErr w:type="spellStart"/>
      <w:r w:rsidRPr="0050226E">
        <w:rPr>
          <w:rFonts w:ascii="Times New Roman" w:hAnsi="Times New Roman" w:cs="Times New Roman"/>
          <w:color w:val="000000"/>
          <w:highlight w:val="yellow"/>
          <w:lang w:val="de-DE" w:eastAsia="de-DE"/>
        </w:rPr>
        <w:t>Strasse</w:t>
      </w:r>
      <w:proofErr w:type="spellEnd"/>
      <w:r w:rsidRPr="0050226E">
        <w:rPr>
          <w:rFonts w:ascii="Times New Roman" w:hAnsi="Times New Roman" w:cs="Times New Roman"/>
          <w:color w:val="000000"/>
          <w:highlight w:val="yellow"/>
          <w:lang w:val="de-DE" w:eastAsia="de-DE"/>
        </w:rPr>
        <w:t xml:space="preserve"> Nr.</w:t>
      </w:r>
      <w:r w:rsidRPr="0050226E">
        <w:rPr>
          <w:rFonts w:ascii="Times New Roman" w:hAnsi="Times New Roman" w:cs="Times New Roman"/>
          <w:color w:val="000000"/>
          <w:lang w:val="de-DE" w:eastAsia="de-DE"/>
        </w:rPr>
        <w:t xml:space="preserve"> </w:t>
      </w:r>
    </w:p>
    <w:p w14:paraId="391A3280" w14:textId="77777777" w:rsidR="00C22852" w:rsidRPr="0050226E" w:rsidRDefault="00C22852" w:rsidP="00C228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ind w:left="-993"/>
        <w:jc w:val="center"/>
        <w:rPr>
          <w:rFonts w:ascii="Times New Roman" w:hAnsi="Times New Roman" w:cs="Times New Roman"/>
          <w:color w:val="000000"/>
          <w:lang w:val="de-DE" w:eastAsia="de-DE"/>
        </w:rPr>
      </w:pPr>
      <w:r w:rsidRPr="0050226E">
        <w:rPr>
          <w:rFonts w:ascii="Times New Roman" w:hAnsi="Times New Roman" w:cs="Times New Roman"/>
          <w:color w:val="000000"/>
          <w:highlight w:val="yellow"/>
          <w:lang w:val="de-DE" w:eastAsia="de-DE"/>
        </w:rPr>
        <w:t>PLZ Ort</w:t>
      </w:r>
      <w:r w:rsidRPr="0050226E">
        <w:rPr>
          <w:rFonts w:ascii="Times New Roman" w:hAnsi="Times New Roman" w:cs="Times New Roman"/>
          <w:color w:val="000000"/>
          <w:lang w:val="de-DE" w:eastAsia="de-DE"/>
        </w:rPr>
        <w:t xml:space="preserve"> </w:t>
      </w:r>
    </w:p>
    <w:p w14:paraId="3D101C50" w14:textId="77777777" w:rsidR="00C22852" w:rsidRPr="0050226E" w:rsidRDefault="00C22852" w:rsidP="00C228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ind w:left="-993"/>
        <w:jc w:val="center"/>
        <w:rPr>
          <w:rFonts w:ascii="Times New Roman" w:hAnsi="Times New Roman" w:cs="Times New Roman"/>
          <w:color w:val="000000"/>
          <w:lang w:val="de-DE" w:eastAsia="de-DE"/>
        </w:rPr>
      </w:pPr>
      <w:r w:rsidRPr="0050226E">
        <w:rPr>
          <w:rFonts w:ascii="Times New Roman" w:hAnsi="Times New Roman" w:cs="Times New Roman"/>
          <w:color w:val="000000"/>
          <w:lang w:val="de-DE" w:eastAsia="de-DE"/>
        </w:rPr>
        <w:t>Telefonnummer</w:t>
      </w:r>
      <w:r w:rsidR="0050226E" w:rsidRPr="0050226E">
        <w:rPr>
          <w:rFonts w:ascii="Times New Roman" w:hAnsi="Times New Roman" w:cs="Times New Roman"/>
          <w:color w:val="000000"/>
          <w:lang w:val="de-DE" w:eastAsia="de-DE"/>
        </w:rPr>
        <w:t>: ___________________</w:t>
      </w:r>
      <w:r w:rsidRPr="0050226E">
        <w:rPr>
          <w:rFonts w:ascii="Times New Roman" w:hAnsi="Times New Roman" w:cs="Times New Roman"/>
          <w:color w:val="000000"/>
          <w:lang w:val="de-DE" w:eastAsia="de-DE"/>
        </w:rPr>
        <w:t xml:space="preserve"> </w:t>
      </w:r>
    </w:p>
    <w:p w14:paraId="2E1AEB4D" w14:textId="77777777" w:rsidR="00C22852" w:rsidRPr="0050226E" w:rsidRDefault="00C22852" w:rsidP="00C228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80" w:line="240" w:lineRule="auto"/>
        <w:ind w:left="-993"/>
        <w:jc w:val="center"/>
        <w:rPr>
          <w:rFonts w:ascii="Times New Roman" w:hAnsi="Times New Roman" w:cs="Times New Roman"/>
          <w:color w:val="000000"/>
          <w:lang w:val="de-DE" w:eastAsia="de-DE"/>
        </w:rPr>
      </w:pPr>
      <w:proofErr w:type="gramStart"/>
      <w:r w:rsidRPr="0050226E">
        <w:rPr>
          <w:rFonts w:ascii="Times New Roman" w:hAnsi="Times New Roman" w:cs="Times New Roman"/>
          <w:color w:val="000000"/>
          <w:lang w:val="de-DE" w:eastAsia="de-DE"/>
        </w:rPr>
        <w:t>E</w:t>
      </w:r>
      <w:r w:rsidR="0050226E" w:rsidRPr="0050226E">
        <w:rPr>
          <w:rFonts w:ascii="Times New Roman" w:hAnsi="Times New Roman" w:cs="Times New Roman"/>
          <w:color w:val="000000"/>
          <w:lang w:val="de-DE" w:eastAsia="de-DE"/>
        </w:rPr>
        <w:t>m</w:t>
      </w:r>
      <w:r w:rsidRPr="0050226E">
        <w:rPr>
          <w:rFonts w:ascii="Times New Roman" w:hAnsi="Times New Roman" w:cs="Times New Roman"/>
          <w:color w:val="000000"/>
          <w:lang w:val="de-DE" w:eastAsia="de-DE"/>
        </w:rPr>
        <w:t>ail</w:t>
      </w:r>
      <w:proofErr w:type="gramEnd"/>
      <w:r w:rsidR="0050226E" w:rsidRPr="0050226E">
        <w:rPr>
          <w:rFonts w:ascii="Times New Roman" w:hAnsi="Times New Roman" w:cs="Times New Roman"/>
          <w:color w:val="000000"/>
          <w:lang w:val="de-DE" w:eastAsia="de-DE"/>
        </w:rPr>
        <w:t xml:space="preserve"> (@uzh.ch): _________________________@uzh.ch </w:t>
      </w:r>
    </w:p>
    <w:p w14:paraId="59C1B254" w14:textId="77777777" w:rsidR="00C22852" w:rsidRPr="0050226E" w:rsidRDefault="0050226E" w:rsidP="00C228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ind w:left="-993"/>
        <w:jc w:val="center"/>
        <w:rPr>
          <w:rFonts w:ascii="Times New Roman" w:hAnsi="Times New Roman" w:cs="Times New Roman"/>
          <w:color w:val="000000"/>
          <w:lang w:val="de-DE" w:eastAsia="de-DE"/>
        </w:rPr>
      </w:pPr>
      <w:r w:rsidRPr="0050226E">
        <w:rPr>
          <w:rFonts w:ascii="Times New Roman" w:hAnsi="Times New Roman" w:cs="Times New Roman"/>
          <w:color w:val="000000"/>
          <w:lang w:val="de-DE" w:eastAsia="de-DE"/>
        </w:rPr>
        <w:t xml:space="preserve">Bachelor oder Master und </w:t>
      </w:r>
      <w:r w:rsidR="00C22852" w:rsidRPr="0050226E">
        <w:rPr>
          <w:rFonts w:ascii="Times New Roman" w:hAnsi="Times New Roman" w:cs="Times New Roman"/>
          <w:color w:val="000000"/>
          <w:lang w:val="de-DE" w:eastAsia="de-DE"/>
        </w:rPr>
        <w:t>Semester</w:t>
      </w:r>
      <w:r w:rsidRPr="0050226E">
        <w:rPr>
          <w:rFonts w:ascii="Times New Roman" w:hAnsi="Times New Roman" w:cs="Times New Roman"/>
          <w:color w:val="000000"/>
          <w:lang w:val="de-DE" w:eastAsia="de-DE"/>
        </w:rPr>
        <w:t>anzahl: __________________</w:t>
      </w:r>
      <w:r w:rsidR="00C22852" w:rsidRPr="0050226E">
        <w:rPr>
          <w:rFonts w:ascii="Times New Roman" w:hAnsi="Times New Roman" w:cs="Times New Roman"/>
          <w:color w:val="000000"/>
          <w:lang w:val="de-DE" w:eastAsia="de-DE"/>
        </w:rPr>
        <w:t xml:space="preserve"> </w:t>
      </w:r>
    </w:p>
    <w:p w14:paraId="76E313AF" w14:textId="77777777" w:rsidR="0050226E" w:rsidRPr="0050226E" w:rsidRDefault="0050226E" w:rsidP="005022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ind w:left="-993"/>
        <w:jc w:val="center"/>
        <w:rPr>
          <w:rFonts w:ascii="Times New Roman" w:hAnsi="Times New Roman" w:cs="Times New Roman"/>
          <w:color w:val="000000"/>
          <w:lang w:val="de-DE" w:eastAsia="de-DE"/>
        </w:rPr>
      </w:pPr>
      <w:r w:rsidRPr="0050226E">
        <w:rPr>
          <w:rFonts w:ascii="Times New Roman" w:hAnsi="Times New Roman" w:cs="Times New Roman"/>
          <w:color w:val="000000"/>
          <w:lang w:val="de-DE" w:eastAsia="de-DE"/>
        </w:rPr>
        <w:t xml:space="preserve">Hauptfach / </w:t>
      </w:r>
      <w:proofErr w:type="spellStart"/>
      <w:r w:rsidRPr="0050226E">
        <w:rPr>
          <w:rFonts w:ascii="Times New Roman" w:hAnsi="Times New Roman" w:cs="Times New Roman"/>
          <w:color w:val="000000"/>
          <w:lang w:val="de-DE" w:eastAsia="de-DE"/>
        </w:rPr>
        <w:t>major</w:t>
      </w:r>
      <w:proofErr w:type="spellEnd"/>
      <w:r w:rsidRPr="0050226E">
        <w:rPr>
          <w:rFonts w:ascii="Times New Roman" w:hAnsi="Times New Roman" w:cs="Times New Roman"/>
          <w:color w:val="000000"/>
          <w:lang w:val="de-DE" w:eastAsia="de-DE"/>
        </w:rPr>
        <w:t>: ____________________</w:t>
      </w:r>
    </w:p>
    <w:p w14:paraId="0077123F" w14:textId="77777777" w:rsidR="00C22852" w:rsidRPr="0050226E" w:rsidRDefault="0050226E" w:rsidP="00C228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ind w:left="-993"/>
        <w:jc w:val="center"/>
        <w:rPr>
          <w:rFonts w:ascii="Times New Roman" w:hAnsi="Times New Roman" w:cs="Times New Roman"/>
          <w:color w:val="000000"/>
          <w:lang w:val="de-DE" w:eastAsia="de-DE"/>
        </w:rPr>
      </w:pPr>
      <w:r w:rsidRPr="0050226E">
        <w:rPr>
          <w:rFonts w:ascii="Times New Roman" w:hAnsi="Times New Roman" w:cs="Times New Roman"/>
          <w:color w:val="000000"/>
          <w:lang w:val="de-DE" w:eastAsia="de-DE"/>
        </w:rPr>
        <w:t>Nebenfach / minor</w:t>
      </w:r>
      <w:r w:rsidR="00C22852" w:rsidRPr="0050226E">
        <w:rPr>
          <w:rFonts w:ascii="Times New Roman" w:hAnsi="Times New Roman" w:cs="Times New Roman"/>
          <w:color w:val="000000"/>
          <w:lang w:val="de-DE" w:eastAsia="de-DE"/>
        </w:rPr>
        <w:t>:</w:t>
      </w:r>
      <w:r w:rsidRPr="0050226E">
        <w:rPr>
          <w:rFonts w:ascii="Times New Roman" w:hAnsi="Times New Roman" w:cs="Times New Roman"/>
          <w:color w:val="000000"/>
          <w:lang w:val="de-DE" w:eastAsia="de-DE"/>
        </w:rPr>
        <w:t xml:space="preserve"> ____________________</w:t>
      </w:r>
    </w:p>
    <w:p w14:paraId="73039D20" w14:textId="77777777" w:rsidR="0050226E" w:rsidRDefault="0050226E" w:rsidP="00C228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0" w:line="240" w:lineRule="auto"/>
        <w:ind w:left="-993"/>
        <w:jc w:val="center"/>
        <w:rPr>
          <w:rFonts w:ascii="Times New Roman" w:hAnsi="Times New Roman" w:cs="Times New Roman"/>
          <w:color w:val="000000"/>
          <w:sz w:val="24"/>
          <w:szCs w:val="24"/>
          <w:lang w:val="de-DE" w:eastAsia="de-DE"/>
        </w:rPr>
      </w:pPr>
    </w:p>
    <w:p w14:paraId="6CAFD533" w14:textId="77777777" w:rsidR="00C22852" w:rsidRPr="0050226E" w:rsidRDefault="0050226E" w:rsidP="00C228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0" w:line="240" w:lineRule="auto"/>
        <w:ind w:left="-993"/>
        <w:jc w:val="center"/>
        <w:rPr>
          <w:rFonts w:ascii="Times New Roman" w:hAnsi="Times New Roman" w:cs="Times New Roman"/>
          <w:color w:val="000000"/>
          <w:lang w:val="de-DE" w:eastAsia="de-DE"/>
        </w:rPr>
      </w:pPr>
      <w:r w:rsidRPr="0050226E">
        <w:rPr>
          <w:rFonts w:ascii="Times New Roman" w:hAnsi="Times New Roman" w:cs="Times New Roman"/>
          <w:b/>
          <w:bCs/>
          <w:color w:val="000000"/>
          <w:lang w:val="de-DE" w:eastAsia="de-DE"/>
        </w:rPr>
        <w:t xml:space="preserve">Dozierende*r oder </w:t>
      </w:r>
      <w:r w:rsidR="00C22852" w:rsidRPr="0050226E">
        <w:rPr>
          <w:rFonts w:ascii="Times New Roman" w:hAnsi="Times New Roman" w:cs="Times New Roman"/>
          <w:b/>
          <w:bCs/>
          <w:color w:val="000000"/>
          <w:lang w:val="de-DE" w:eastAsia="de-DE"/>
        </w:rPr>
        <w:t>Betreu</w:t>
      </w:r>
      <w:r w:rsidRPr="0050226E">
        <w:rPr>
          <w:rFonts w:ascii="Times New Roman" w:hAnsi="Times New Roman" w:cs="Times New Roman"/>
          <w:b/>
          <w:bCs/>
          <w:color w:val="000000"/>
          <w:lang w:val="de-DE" w:eastAsia="de-DE"/>
        </w:rPr>
        <w:t>er*in Bachelor / Master</w:t>
      </w:r>
      <w:r w:rsidR="00C22852" w:rsidRPr="0050226E">
        <w:rPr>
          <w:rFonts w:ascii="Times New Roman" w:hAnsi="Times New Roman" w:cs="Times New Roman"/>
          <w:color w:val="000000"/>
          <w:lang w:val="de-DE" w:eastAsia="de-DE"/>
        </w:rPr>
        <w:t xml:space="preserve">: </w:t>
      </w:r>
      <w:r w:rsidR="00C22852" w:rsidRPr="0050226E">
        <w:rPr>
          <w:rFonts w:ascii="Times New Roman" w:hAnsi="Times New Roman" w:cs="Times New Roman"/>
          <w:color w:val="000000"/>
          <w:highlight w:val="yellow"/>
          <w:lang w:val="de-DE" w:eastAsia="de-DE"/>
        </w:rPr>
        <w:t>Titel, Vorname Name</w:t>
      </w:r>
    </w:p>
    <w:p w14:paraId="30930595" w14:textId="77777777" w:rsidR="00C22852" w:rsidRPr="0050226E" w:rsidRDefault="0050226E" w:rsidP="00C228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 w:line="240" w:lineRule="auto"/>
        <w:ind w:left="-993"/>
        <w:jc w:val="center"/>
        <w:rPr>
          <w:rFonts w:ascii="Times New Roman" w:hAnsi="Times New Roman" w:cs="Times New Roman"/>
          <w:color w:val="000000"/>
          <w:lang w:val="de-DE" w:eastAsia="de-DE"/>
        </w:rPr>
      </w:pPr>
      <w:r w:rsidRPr="0050226E">
        <w:rPr>
          <w:rFonts w:ascii="Times New Roman" w:hAnsi="Times New Roman" w:cs="Times New Roman"/>
          <w:color w:val="000000"/>
          <w:lang w:val="de-DE" w:eastAsia="de-DE"/>
        </w:rPr>
        <w:t xml:space="preserve">Datum </w:t>
      </w:r>
      <w:r w:rsidR="00C22852" w:rsidRPr="0050226E">
        <w:rPr>
          <w:rFonts w:ascii="Times New Roman" w:hAnsi="Times New Roman" w:cs="Times New Roman"/>
          <w:color w:val="000000"/>
          <w:lang w:val="de-DE" w:eastAsia="de-DE"/>
        </w:rPr>
        <w:t>Vorbesprechung</w:t>
      </w:r>
      <w:r w:rsidRPr="0050226E">
        <w:rPr>
          <w:rFonts w:ascii="Times New Roman" w:hAnsi="Times New Roman" w:cs="Times New Roman"/>
          <w:color w:val="000000"/>
          <w:lang w:val="de-DE" w:eastAsia="de-DE"/>
        </w:rPr>
        <w:t>: _____________</w:t>
      </w:r>
    </w:p>
    <w:p w14:paraId="1349E8F1" w14:textId="77777777" w:rsidR="00C22852" w:rsidRPr="0050226E" w:rsidRDefault="0050226E" w:rsidP="00C22852">
      <w:pPr>
        <w:pStyle w:val="Lead"/>
        <w:ind w:left="-993"/>
        <w:jc w:val="center"/>
        <w:rPr>
          <w:rFonts w:ascii="Times New Roman" w:hAnsi="Times New Roman" w:cs="Times New Roman"/>
        </w:rPr>
      </w:pPr>
      <w:r w:rsidRPr="0050226E">
        <w:rPr>
          <w:rFonts w:ascii="Times New Roman" w:hAnsi="Times New Roman" w:cs="Times New Roman"/>
          <w:bCs w:val="0"/>
          <w:color w:val="000000"/>
          <w:lang w:val="de-DE" w:eastAsia="de-DE"/>
        </w:rPr>
        <w:t xml:space="preserve">Datum </w:t>
      </w:r>
      <w:r w:rsidR="00C22852" w:rsidRPr="0050226E">
        <w:rPr>
          <w:rFonts w:ascii="Times New Roman" w:hAnsi="Times New Roman" w:cs="Times New Roman"/>
          <w:bCs w:val="0"/>
          <w:color w:val="000000"/>
          <w:lang w:val="de-DE" w:eastAsia="de-DE"/>
        </w:rPr>
        <w:t>Schlussbesprechung</w:t>
      </w:r>
      <w:r w:rsidRPr="0050226E">
        <w:rPr>
          <w:rFonts w:ascii="Times New Roman" w:hAnsi="Times New Roman" w:cs="Times New Roman"/>
          <w:bCs w:val="0"/>
          <w:color w:val="000000"/>
          <w:lang w:val="de-DE" w:eastAsia="de-DE"/>
        </w:rPr>
        <w:t>: ____________</w:t>
      </w:r>
    </w:p>
    <w:p w14:paraId="157A27CA" w14:textId="77777777" w:rsidR="00C22852" w:rsidRPr="007247EC" w:rsidRDefault="00C22852" w:rsidP="00C22852">
      <w:pPr>
        <w:rPr>
          <w:rFonts w:ascii="Times New Roman" w:hAnsi="Times New Roman" w:cs="Times New Roman"/>
          <w:sz w:val="24"/>
          <w:szCs w:val="24"/>
        </w:rPr>
      </w:pPr>
    </w:p>
    <w:sectPr w:rsidR="00C22852" w:rsidRPr="007247EC" w:rsidSect="00C228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744" w:right="907" w:bottom="1418" w:left="1985" w:header="522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AB5F6" w14:textId="77777777" w:rsidR="00FB06DB" w:rsidRDefault="00FB06DB">
      <w:r>
        <w:separator/>
      </w:r>
    </w:p>
  </w:endnote>
  <w:endnote w:type="continuationSeparator" w:id="0">
    <w:p w14:paraId="5BB55F02" w14:textId="77777777" w:rsidR="00FB06DB" w:rsidRDefault="00FB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BB0D" w14:textId="77777777" w:rsidR="000E1A0E" w:rsidRDefault="000E1A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332D" w14:textId="77777777" w:rsidR="00C22852" w:rsidRDefault="00C22852" w:rsidP="00C22852">
    <w:pPr>
      <w:pStyle w:val="Fuzeile"/>
    </w:pPr>
    <w:r>
      <w:t xml:space="preserve">Seite </w:t>
    </w:r>
    <w:r>
      <w:fldChar w:fldCharType="begin"/>
    </w:r>
    <w:r>
      <w:instrText xml:space="preserve"> </w:instrText>
    </w:r>
    <w:r w:rsidR="000E6B2A">
      <w:instrText>PAGE</w:instrText>
    </w:r>
    <w:r>
      <w:instrText xml:space="preserve"> 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</w:instrText>
    </w:r>
    <w:r w:rsidR="000E6B2A">
      <w:instrText>NUMPAGES</w:instrText>
    </w:r>
    <w:r>
      <w:instrText xml:space="preserve"> 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2750F" w14:textId="77777777" w:rsidR="000E1A0E" w:rsidRDefault="000E1A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F5AEB" w14:textId="77777777" w:rsidR="00FB06DB" w:rsidRDefault="00FB06DB">
      <w:r>
        <w:separator/>
      </w:r>
    </w:p>
  </w:footnote>
  <w:footnote w:type="continuationSeparator" w:id="0">
    <w:p w14:paraId="15FD2E21" w14:textId="77777777" w:rsidR="00FB06DB" w:rsidRDefault="00FB0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EB51" w14:textId="77777777" w:rsidR="000E1A0E" w:rsidRDefault="000E1A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551C" w14:textId="77777777" w:rsidR="00C22852" w:rsidRDefault="00067235" w:rsidP="00C22852">
    <w:pPr>
      <w:pStyle w:val="Kopfzeile"/>
    </w:pPr>
    <w:r>
      <w:rPr>
        <w:noProof/>
        <w:lang w:val="de-DE"/>
      </w:rPr>
      <w:drawing>
        <wp:anchor distT="0" distB="0" distL="114300" distR="114300" simplePos="0" relativeHeight="251659264" behindDoc="0" locked="1" layoutInCell="1" allowOverlap="1" wp14:anchorId="3FD3751E" wp14:editId="2E40D552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0" b="0"/>
          <wp:wrapNone/>
          <wp:docPr id="4" name="Bild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84477F8" wp14:editId="45BB1C04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457450" cy="12001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57450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8F1DE" w14:textId="77777777" w:rsidR="00C22852" w:rsidRDefault="00C22852" w:rsidP="00C22852">
                          <w:pPr>
                            <w:pStyle w:val="Universittseinheit"/>
                          </w:pPr>
                          <w:r>
                            <w:t>Institut für Sozialanthropologie und Empirische Kulturwissenschaft (ISEK)</w:t>
                          </w:r>
                        </w:p>
                        <w:p w14:paraId="38A3959C" w14:textId="77777777" w:rsidR="00C22852" w:rsidRPr="00E96EF8" w:rsidRDefault="00C22852" w:rsidP="00C22852">
                          <w:pPr>
                            <w:pStyle w:val="Universittseinheit"/>
                            <w:rPr>
                              <w:b w:val="0"/>
                            </w:rPr>
                          </w:pPr>
                          <w:r w:rsidRPr="00E96EF8">
                            <w:rPr>
                              <w:b w:val="0"/>
                            </w:rPr>
                            <w:t>Ethnologie</w:t>
                          </w:r>
                        </w:p>
                        <w:p w14:paraId="76AF51D8" w14:textId="77777777" w:rsidR="00C22852" w:rsidRDefault="00C22852" w:rsidP="00C22852">
                          <w:pPr>
                            <w:pStyle w:val="Absender"/>
                          </w:pPr>
                        </w:p>
                        <w:p w14:paraId="3EE3B2F2" w14:textId="77777777" w:rsidR="00C22852" w:rsidRPr="0084116D" w:rsidRDefault="00C22852" w:rsidP="00C22852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477F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2.75pt;margin-top:26.1pt;width:193.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" filled="f" stroked="f">
              <v:path arrowok="t"/>
              <v:textbox inset="0,0,0,0">
                <w:txbxContent>
                  <w:p w14:paraId="1938F1DE" w14:textId="77777777" w:rsidR="00C22852" w:rsidRDefault="00C22852" w:rsidP="00C22852">
                    <w:pPr>
                      <w:pStyle w:val="Universittseinheit"/>
                    </w:pPr>
                    <w:r>
                      <w:t>Institut für Sozialanthropologie und Empirische Kulturwissenschaft (ISEK)</w:t>
                    </w:r>
                  </w:p>
                  <w:p w14:paraId="38A3959C" w14:textId="77777777" w:rsidR="00C22852" w:rsidRPr="00E96EF8" w:rsidRDefault="00C22852" w:rsidP="00C22852">
                    <w:pPr>
                      <w:pStyle w:val="Universittseinheit"/>
                      <w:rPr>
                        <w:b w:val="0"/>
                      </w:rPr>
                    </w:pPr>
                    <w:r w:rsidRPr="00E96EF8">
                      <w:rPr>
                        <w:b w:val="0"/>
                      </w:rPr>
                      <w:t>Ethnologie</w:t>
                    </w:r>
                  </w:p>
                  <w:p w14:paraId="76AF51D8" w14:textId="77777777" w:rsidR="00C22852" w:rsidRDefault="00C22852" w:rsidP="00C22852">
                    <w:pPr>
                      <w:pStyle w:val="Absender"/>
                    </w:pPr>
                  </w:p>
                  <w:p w14:paraId="3EE3B2F2" w14:textId="77777777" w:rsidR="00C22852" w:rsidRPr="0084116D" w:rsidRDefault="00C22852" w:rsidP="00C22852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B0C9" w14:textId="77777777" w:rsidR="00C22852" w:rsidRDefault="00067235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0" locked="1" layoutInCell="1" allowOverlap="1" wp14:anchorId="362EA4C3" wp14:editId="3673A87A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0" b="0"/>
          <wp:wrapNone/>
          <wp:docPr id="2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E132FC8" wp14:editId="111CCEDF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343150" cy="14039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43150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FD2E0" w14:textId="77777777" w:rsidR="00C22852" w:rsidRDefault="00C22852" w:rsidP="00C22852">
                          <w:pPr>
                            <w:pStyle w:val="Universittseinheit"/>
                          </w:pPr>
                          <w:r>
                            <w:t>Institut für Sozialanthropologie und Empirische Kulturwissenschaft (ISEK)</w:t>
                          </w:r>
                        </w:p>
                        <w:p w14:paraId="24699CF0" w14:textId="77777777" w:rsidR="00C22852" w:rsidRPr="00E96EF8" w:rsidRDefault="00C22852" w:rsidP="00C22852">
                          <w:pPr>
                            <w:pStyle w:val="Universittseinheit"/>
                            <w:rPr>
                              <w:b w:val="0"/>
                            </w:rPr>
                          </w:pPr>
                          <w:r w:rsidRPr="00E96EF8">
                            <w:rPr>
                              <w:b w:val="0"/>
                            </w:rPr>
                            <w:t>Ethnologie</w:t>
                          </w:r>
                        </w:p>
                        <w:p w14:paraId="02B67A8F" w14:textId="77777777" w:rsidR="00C22852" w:rsidRDefault="00C22852" w:rsidP="00C22852">
                          <w:pPr>
                            <w:pStyle w:val="Absender"/>
                          </w:pPr>
                        </w:p>
                        <w:p w14:paraId="2D886B7C" w14:textId="77777777" w:rsidR="00C22852" w:rsidRDefault="00C22852" w:rsidP="00C22852">
                          <w:pPr>
                            <w:pStyle w:val="Absender"/>
                          </w:pPr>
                          <w:r>
                            <w:t>Universität Zürich</w:t>
                          </w:r>
                        </w:p>
                        <w:p w14:paraId="65903BFA" w14:textId="77777777" w:rsidR="00C22852" w:rsidRDefault="00C22852" w:rsidP="00C22852">
                          <w:pPr>
                            <w:pStyle w:val="Absender"/>
                          </w:pPr>
                          <w:r>
                            <w:t>ISEK - Ethnologie</w:t>
                          </w:r>
                        </w:p>
                        <w:p w14:paraId="6959E50C" w14:textId="77777777" w:rsidR="00C22852" w:rsidRDefault="00C22852" w:rsidP="00C22852">
                          <w:pPr>
                            <w:pStyle w:val="Absender"/>
                          </w:pPr>
                          <w:r>
                            <w:t>Andreasstrasse 15</w:t>
                          </w:r>
                        </w:p>
                        <w:p w14:paraId="38B4E789" w14:textId="77777777" w:rsidR="00C22852" w:rsidRDefault="00C22852" w:rsidP="00C22852">
                          <w:pPr>
                            <w:pStyle w:val="Absender"/>
                          </w:pPr>
                          <w:r>
                            <w:t>CH-8050 Zürich</w:t>
                          </w:r>
                        </w:p>
                        <w:p w14:paraId="0F233502" w14:textId="77777777" w:rsidR="00C22852" w:rsidRDefault="00C22852" w:rsidP="00C22852">
                          <w:pPr>
                            <w:pStyle w:val="Absender"/>
                          </w:pPr>
                          <w:r>
                            <w:t>Telefon +41 44 635 22 11</w:t>
                          </w:r>
                        </w:p>
                        <w:p w14:paraId="4BDA93CD" w14:textId="77777777" w:rsidR="00C22852" w:rsidRPr="0084116D" w:rsidRDefault="00C22852" w:rsidP="00C22852">
                          <w:pPr>
                            <w:pStyle w:val="Absender"/>
                          </w:pPr>
                          <w:r>
                            <w:t>www.isek.uzh.ch</w:t>
                          </w:r>
                        </w:p>
                        <w:p w14:paraId="1B64EAC7" w14:textId="77777777" w:rsidR="00C22852" w:rsidRPr="00502B52" w:rsidRDefault="00C22852" w:rsidP="00C2285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32F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2.75pt;margin-top:26.1pt;width:184.5pt;height:1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" filled="f" stroked="f">
              <v:path arrowok="t"/>
              <v:textbox inset="0,0,0,0">
                <w:txbxContent>
                  <w:p w14:paraId="0E9FD2E0" w14:textId="77777777" w:rsidR="00C22852" w:rsidRDefault="00C22852" w:rsidP="00C22852">
                    <w:pPr>
                      <w:pStyle w:val="Universittseinheit"/>
                    </w:pPr>
                    <w:r>
                      <w:t>Institut für Sozialanthropologie und Empirische Kulturwissenschaft (ISEK)</w:t>
                    </w:r>
                  </w:p>
                  <w:p w14:paraId="24699CF0" w14:textId="77777777" w:rsidR="00C22852" w:rsidRPr="00E96EF8" w:rsidRDefault="00C22852" w:rsidP="00C22852">
                    <w:pPr>
                      <w:pStyle w:val="Universittseinheit"/>
                      <w:rPr>
                        <w:b w:val="0"/>
                      </w:rPr>
                    </w:pPr>
                    <w:r w:rsidRPr="00E96EF8">
                      <w:rPr>
                        <w:b w:val="0"/>
                      </w:rPr>
                      <w:t>Ethnologie</w:t>
                    </w:r>
                  </w:p>
                  <w:p w14:paraId="02B67A8F" w14:textId="77777777" w:rsidR="00C22852" w:rsidRDefault="00C22852" w:rsidP="00C22852">
                    <w:pPr>
                      <w:pStyle w:val="Absender"/>
                    </w:pPr>
                  </w:p>
                  <w:p w14:paraId="2D886B7C" w14:textId="77777777" w:rsidR="00C22852" w:rsidRDefault="00C22852" w:rsidP="00C22852">
                    <w:pPr>
                      <w:pStyle w:val="Absender"/>
                    </w:pPr>
                    <w:r>
                      <w:t>Universität Zürich</w:t>
                    </w:r>
                  </w:p>
                  <w:p w14:paraId="65903BFA" w14:textId="77777777" w:rsidR="00C22852" w:rsidRDefault="00C22852" w:rsidP="00C22852">
                    <w:pPr>
                      <w:pStyle w:val="Absender"/>
                    </w:pPr>
                    <w:r>
                      <w:t>ISEK - Ethnologie</w:t>
                    </w:r>
                  </w:p>
                  <w:p w14:paraId="6959E50C" w14:textId="77777777" w:rsidR="00C22852" w:rsidRDefault="00C22852" w:rsidP="00C22852">
                    <w:pPr>
                      <w:pStyle w:val="Absender"/>
                    </w:pPr>
                    <w:r>
                      <w:t>Andreasstrasse 15</w:t>
                    </w:r>
                  </w:p>
                  <w:p w14:paraId="38B4E789" w14:textId="77777777" w:rsidR="00C22852" w:rsidRDefault="00C22852" w:rsidP="00C22852">
                    <w:pPr>
                      <w:pStyle w:val="Absender"/>
                    </w:pPr>
                    <w:r>
                      <w:t>CH-8050 Zürich</w:t>
                    </w:r>
                  </w:p>
                  <w:p w14:paraId="0F233502" w14:textId="77777777" w:rsidR="00C22852" w:rsidRDefault="00C22852" w:rsidP="00C22852">
                    <w:pPr>
                      <w:pStyle w:val="Absender"/>
                    </w:pPr>
                    <w:r>
                      <w:t>Telefon +41 44 635 22 11</w:t>
                    </w:r>
                  </w:p>
                  <w:p w14:paraId="4BDA93CD" w14:textId="77777777" w:rsidR="00C22852" w:rsidRPr="0084116D" w:rsidRDefault="00C22852" w:rsidP="00C22852">
                    <w:pPr>
                      <w:pStyle w:val="Absender"/>
                    </w:pPr>
                    <w:r>
                      <w:t>www.isek.uzh.ch</w:t>
                    </w:r>
                  </w:p>
                  <w:p w14:paraId="1B64EAC7" w14:textId="77777777" w:rsidR="00C22852" w:rsidRPr="00502B52" w:rsidRDefault="00C22852" w:rsidP="00C22852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DB"/>
    <w:rsid w:val="00067235"/>
    <w:rsid w:val="000E1A0E"/>
    <w:rsid w:val="000E6B2A"/>
    <w:rsid w:val="002655DB"/>
    <w:rsid w:val="0050226E"/>
    <w:rsid w:val="0070704A"/>
    <w:rsid w:val="007247EC"/>
    <w:rsid w:val="0088628C"/>
    <w:rsid w:val="00C22852"/>
    <w:rsid w:val="00F23CB0"/>
    <w:rsid w:val="00FB06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A2FD36C"/>
  <w14:defaultImageDpi w14:val="300"/>
  <w15:chartTrackingRefBased/>
  <w15:docId w15:val="{7B4D9228-CBD1-BF4F-860F-0D96B6A6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466E4"/>
    <w:pPr>
      <w:spacing w:line="280" w:lineRule="atLeast"/>
    </w:pPr>
    <w:rPr>
      <w:rFonts w:ascii="Arial" w:hAnsi="Arial" w:cs="Arial"/>
      <w:lang w:eastAsia="zh-TW"/>
    </w:rPr>
  </w:style>
  <w:style w:type="paragraph" w:styleId="berschrift1">
    <w:name w:val="heading 1"/>
    <w:basedOn w:val="Standard"/>
    <w:next w:val="Standard"/>
    <w:qFormat/>
    <w:rsid w:val="00FA5A2C"/>
    <w:pPr>
      <w:keepNext/>
      <w:outlineLvl w:val="0"/>
    </w:pPr>
    <w:rPr>
      <w:b/>
      <w:bCs/>
      <w:kern w:val="32"/>
      <w:sz w:val="24"/>
      <w:szCs w:val="24"/>
    </w:rPr>
  </w:style>
  <w:style w:type="paragraph" w:styleId="berschrift2">
    <w:name w:val="heading 2"/>
    <w:basedOn w:val="Standard"/>
    <w:next w:val="Standard"/>
    <w:qFormat/>
    <w:rsid w:val="00FA5A2C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FA5A2C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3674"/>
    <w:pPr>
      <w:tabs>
        <w:tab w:val="right" w:pos="9015"/>
      </w:tabs>
      <w:spacing w:line="180" w:lineRule="exact"/>
    </w:pPr>
    <w:rPr>
      <w:sz w:val="15"/>
      <w:szCs w:val="15"/>
    </w:rPr>
  </w:style>
  <w:style w:type="table" w:styleId="Tabellenraster">
    <w:name w:val="Table Grid"/>
    <w:basedOn w:val="NormaleTabelle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F3503B"/>
    <w:pPr>
      <w:ind w:right="1985"/>
    </w:pPr>
  </w:style>
  <w:style w:type="paragraph" w:customStyle="1" w:styleId="Dokumententyp">
    <w:name w:val="Dokumententyp"/>
    <w:basedOn w:val="Standard"/>
    <w:rsid w:val="00FA5A2C"/>
    <w:rPr>
      <w:b/>
      <w:bCs/>
    </w:rPr>
  </w:style>
  <w:style w:type="paragraph" w:customStyle="1" w:styleId="Lead">
    <w:name w:val="Lead"/>
    <w:basedOn w:val="Standard"/>
    <w:rsid w:val="00EB36C9"/>
    <w:rPr>
      <w:b/>
      <w:bCs/>
    </w:rPr>
  </w:style>
  <w:style w:type="paragraph" w:customStyle="1" w:styleId="Untereinheit">
    <w:name w:val="Untereinheit"/>
    <w:basedOn w:val="Universittseinheit"/>
    <w:rsid w:val="00447E21"/>
    <w:rPr>
      <w:b w:val="0"/>
      <w:bCs w:val="0"/>
    </w:rPr>
  </w:style>
  <w:style w:type="character" w:styleId="Hyperlink">
    <w:name w:val="Hyperlink"/>
    <w:rsid w:val="00E96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thno:esz_Dokumente:Corporate%20Design:Vorlagen%20ISEK-Ethnologie:Formulare_d:Mitteilung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Macintosh%20HD:Users:ethno:esz_Dokumente:Corporate%20Design:Vorlagen%20ISEK-Ethnologie:Formulare_d:Mitteilung_d.dot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Mitteilung</vt:lpstr>
      <vt:lpstr>Mitteilung</vt:lpstr>
    </vt:vector>
  </TitlesOfParts>
  <Manager/>
  <Company>Universität Zürich</Company>
  <LinksUpToDate>false</LinksUpToDate>
  <CharactersWithSpaces>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</dc:title>
  <dc:subject/>
  <dc:creator>Administrator</dc:creator>
  <cp:keywords/>
  <dc:description>Vorlage uzh_mitteilung_d MSO2004 v1 7.5.2010</dc:description>
  <cp:lastModifiedBy>Miriam Wohlgemuth</cp:lastModifiedBy>
  <cp:revision>3</cp:revision>
  <cp:lastPrinted>2010-03-16T13:38:00Z</cp:lastPrinted>
  <dcterms:created xsi:type="dcterms:W3CDTF">2021-07-09T21:04:00Z</dcterms:created>
  <dcterms:modified xsi:type="dcterms:W3CDTF">2022-11-14T16:13:00Z</dcterms:modified>
  <cp:category/>
</cp:coreProperties>
</file>